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2389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3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5503239348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Style w:val="cat-FIOgrp-9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фонда капитального ремонта многоквартирных домов к </w:t>
      </w:r>
      <w:r>
        <w:rPr>
          <w:rStyle w:val="cat-FIOgrp-9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взноса на капитальный ремонт общего имущества в многоквартирном доме,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0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фонда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взноса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eastAsia="Times New Roman" w:hAnsi="Times New Roman" w:cs="Times New Roman"/>
          <w:sz w:val="28"/>
          <w:szCs w:val="28"/>
        </w:rPr>
        <w:t>(в отношении объекта,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2014 по </w:t>
      </w:r>
      <w:r>
        <w:rPr>
          <w:rStyle w:val="cat-Dategrp-4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за период с </w:t>
      </w:r>
      <w:r>
        <w:rPr>
          <w:rStyle w:val="cat-Dategrp-5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Style w:val="cat-Sumgrp-15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6rplc-16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1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11rplc-18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3rplc-19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2389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Style w:val="cat-FIOgrp-12rplc-20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3rplc-1">
    <w:name w:val="cat-Date grp-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FIOgrp-9rplc-5">
    <w:name w:val="cat-FIO grp-9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FIOgrp-9rplc-7">
    <w:name w:val="cat-FIO grp-9 rplc-7"/>
    <w:basedOn w:val="DefaultParagraphFont"/>
  </w:style>
  <w:style w:type="character" w:customStyle="1" w:styleId="cat-FIOgrp-10rplc-8">
    <w:name w:val="cat-FIO grp-10 rplc-8"/>
    <w:basedOn w:val="DefaultParagraphFont"/>
  </w:style>
  <w:style w:type="character" w:customStyle="1" w:styleId="cat-Sumgrp-13rplc-9">
    <w:name w:val="cat-Sum grp-13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Dategrp-4rplc-11">
    <w:name w:val="cat-Date grp-4 rplc-11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Sumgrp-15rplc-15">
    <w:name w:val="cat-Sum grp-15 rplc-15"/>
    <w:basedOn w:val="DefaultParagraphFont"/>
  </w:style>
  <w:style w:type="character" w:customStyle="1" w:styleId="cat-Sumgrp-16rplc-16">
    <w:name w:val="cat-Sum grp-16 rplc-16"/>
    <w:basedOn w:val="DefaultParagraphFont"/>
  </w:style>
  <w:style w:type="character" w:customStyle="1" w:styleId="cat-FIOgrp-11rplc-17">
    <w:name w:val="cat-FIO grp-11 rplc-17"/>
    <w:basedOn w:val="DefaultParagraphFont"/>
  </w:style>
  <w:style w:type="character" w:customStyle="1" w:styleId="cat-FIOgrp-11rplc-18">
    <w:name w:val="cat-FIO grp-11 rplc-18"/>
    <w:basedOn w:val="DefaultParagraphFont"/>
  </w:style>
  <w:style w:type="character" w:customStyle="1" w:styleId="cat-Dategrp-3rplc-19">
    <w:name w:val="cat-Date grp-3 rplc-19"/>
    <w:basedOn w:val="DefaultParagraphFont"/>
  </w:style>
  <w:style w:type="character" w:customStyle="1" w:styleId="cat-FIOgrp-12rplc-20">
    <w:name w:val="cat-FIO grp-1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